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946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Лаптевой И.Ф.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Лаптевой Ирины Федоровны,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Лаптева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д.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Лаптева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полностью, ходатайств не заявлял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Лаптевой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Лаптевой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Лаптевой И.Ф.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Лаптеву Ирину Федоровну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8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7rplc-15">
    <w:name w:val="cat-Time grp-17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8rplc-23">
    <w:name w:val="cat-Time grp-18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